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822CA" w:rsidR="00340ECA" w:rsidP="002866BA" w:rsidRDefault="00340ECA" w14:paraId="65572608" w14:textId="77777777"/>
    <w:p w:rsidR="007955F6" w:rsidP="002866BA" w:rsidRDefault="003073FC" w14:paraId="4C7D29E5" w14:textId="77777777">
      <w:r>
        <w:t>Geachte Voorzitter,</w:t>
      </w:r>
      <w:r>
        <w:br/>
      </w:r>
    </w:p>
    <w:p w:rsidR="00F65B3B" w:rsidP="002866BA" w:rsidRDefault="00C81B54" w14:paraId="78BD2382" w14:textId="22ECAC28">
      <w:pPr>
        <w:rPr>
          <w:szCs w:val="18"/>
        </w:rPr>
      </w:pPr>
      <w:r>
        <w:rPr>
          <w:szCs w:val="18"/>
        </w:rPr>
        <w:t xml:space="preserve">Op 10 juni heeft het lid </w:t>
      </w:r>
      <w:r w:rsidR="00234637">
        <w:rPr>
          <w:szCs w:val="18"/>
        </w:rPr>
        <w:t xml:space="preserve">Rajkowski (VVD) </w:t>
      </w:r>
      <w:r>
        <w:rPr>
          <w:szCs w:val="18"/>
        </w:rPr>
        <w:t xml:space="preserve">vragen gesteld </w:t>
      </w:r>
      <w:r w:rsidR="00234637">
        <w:rPr>
          <w:szCs w:val="18"/>
        </w:rPr>
        <w:t>over het bericht dat werknemers in een brief stellen dat OpenAI roekeloos is en dat het ontbreekt aan toezicht (</w:t>
      </w:r>
      <w:r w:rsidRPr="00BB480A" w:rsidR="00234637">
        <w:t>2024Z10068</w:t>
      </w:r>
      <w:r w:rsidR="00234637">
        <w:rPr>
          <w:szCs w:val="18"/>
        </w:rPr>
        <w:t>)</w:t>
      </w:r>
      <w:r>
        <w:rPr>
          <w:szCs w:val="18"/>
        </w:rPr>
        <w:t xml:space="preserve">. Op 13 juni heeft </w:t>
      </w:r>
      <w:r w:rsidR="00234637">
        <w:rPr>
          <w:szCs w:val="18"/>
        </w:rPr>
        <w:t xml:space="preserve">het lid Valize (PVV) </w:t>
      </w:r>
      <w:r>
        <w:rPr>
          <w:szCs w:val="18"/>
        </w:rPr>
        <w:t xml:space="preserve">vragen gesteld </w:t>
      </w:r>
      <w:r w:rsidR="00234637">
        <w:rPr>
          <w:szCs w:val="18"/>
        </w:rPr>
        <w:t xml:space="preserve">over </w:t>
      </w:r>
      <w:r w:rsidRPr="00234637" w:rsidR="00234637">
        <w:rPr>
          <w:szCs w:val="18"/>
        </w:rPr>
        <w:t>het bericht van Elon Musk op X waarin hij stelt alle apparaten van Apple te zullen weren uit zijn bedrijven wanneer OpenAI geïntegreerd wordt op OS-niveau</w:t>
      </w:r>
      <w:r w:rsidR="00234637">
        <w:rPr>
          <w:szCs w:val="18"/>
        </w:rPr>
        <w:t xml:space="preserve"> (</w:t>
      </w:r>
      <w:r w:rsidRPr="00234637" w:rsidR="00234637">
        <w:rPr>
          <w:szCs w:val="18"/>
        </w:rPr>
        <w:t>2024Z10462</w:t>
      </w:r>
      <w:r w:rsidR="00234637">
        <w:rPr>
          <w:szCs w:val="18"/>
        </w:rPr>
        <w:t>)</w:t>
      </w:r>
      <w:r>
        <w:rPr>
          <w:szCs w:val="18"/>
        </w:rPr>
        <w:t xml:space="preserve">. Deze vragen kunnen </w:t>
      </w:r>
      <w:r w:rsidR="00234637">
        <w:rPr>
          <w:szCs w:val="18"/>
        </w:rPr>
        <w:t xml:space="preserve">vanwege de voor </w:t>
      </w:r>
      <w:r>
        <w:rPr>
          <w:szCs w:val="18"/>
        </w:rPr>
        <w:t xml:space="preserve">de </w:t>
      </w:r>
      <w:r w:rsidR="00234637">
        <w:rPr>
          <w:szCs w:val="18"/>
        </w:rPr>
        <w:t>beantwoording benodigde afstemming</w:t>
      </w:r>
      <w:r>
        <w:rPr>
          <w:szCs w:val="18"/>
        </w:rPr>
        <w:t xml:space="preserve"> </w:t>
      </w:r>
      <w:r w:rsidR="00234637">
        <w:rPr>
          <w:szCs w:val="18"/>
        </w:rPr>
        <w:t xml:space="preserve">en de kabinetswissel </w:t>
      </w:r>
      <w:r>
        <w:rPr>
          <w:szCs w:val="18"/>
        </w:rPr>
        <w:t xml:space="preserve">niet binnen de gestelde termijn beantwoord worden. Ik </w:t>
      </w:r>
      <w:r w:rsidR="00234637">
        <w:rPr>
          <w:szCs w:val="18"/>
        </w:rPr>
        <w:t>streef ernaar</w:t>
      </w:r>
      <w:r>
        <w:rPr>
          <w:szCs w:val="18"/>
        </w:rPr>
        <w:t xml:space="preserve"> om</w:t>
      </w:r>
      <w:r w:rsidR="00234637">
        <w:rPr>
          <w:szCs w:val="18"/>
        </w:rPr>
        <w:t xml:space="preserve"> </w:t>
      </w:r>
      <w:r>
        <w:rPr>
          <w:szCs w:val="18"/>
        </w:rPr>
        <w:t xml:space="preserve">de beantwoording </w:t>
      </w:r>
      <w:r w:rsidR="00234637">
        <w:rPr>
          <w:szCs w:val="18"/>
        </w:rPr>
        <w:t xml:space="preserve">kort na het zomerreces </w:t>
      </w:r>
      <w:r>
        <w:rPr>
          <w:szCs w:val="18"/>
        </w:rPr>
        <w:t>aan uw Kamer te verzenden.</w:t>
      </w:r>
    </w:p>
    <w:p w:rsidRPr="00FA68EA" w:rsidR="007955F6" w:rsidP="002866BA" w:rsidRDefault="007955F6" w14:paraId="0B0832F5" w14:textId="77777777">
      <w:pPr>
        <w:rPr>
          <w:rStyle w:val="Zwaar"/>
          <w:b w:val="0"/>
          <w:bCs w:val="0"/>
        </w:rPr>
      </w:pPr>
    </w:p>
    <w:p w:rsidR="00C90702" w:rsidP="002866BA" w:rsidRDefault="00C90702" w14:paraId="321D1BF5" w14:textId="77777777"/>
    <w:p w:rsidR="00234637" w:rsidP="002866BA" w:rsidRDefault="00234637" w14:paraId="17EB21B5" w14:textId="77777777"/>
    <w:p w:rsidR="002866BA" w:rsidP="002866BA" w:rsidRDefault="002866BA" w14:paraId="453B36AB" w14:textId="77777777"/>
    <w:p w:rsidR="002866BA" w:rsidP="002866BA" w:rsidRDefault="002866BA" w14:paraId="7AF07E95" w14:textId="77777777"/>
    <w:p w:rsidRPr="005C65B5" w:rsidR="002866BA" w:rsidP="002866BA" w:rsidRDefault="002866BA" w14:paraId="56954F83" w14:textId="77777777"/>
    <w:p w:rsidRPr="00591E4A" w:rsidR="00C90702" w:rsidP="002866BA" w:rsidRDefault="003073FC" w14:paraId="21C65D13" w14:textId="77777777">
      <w:pPr>
        <w:rPr>
          <w:szCs w:val="18"/>
        </w:rPr>
      </w:pPr>
      <w:r w:rsidRPr="00591E4A">
        <w:rPr>
          <w:szCs w:val="18"/>
        </w:rPr>
        <w:t>M.A.M. Adriaansens</w:t>
      </w:r>
    </w:p>
    <w:p w:rsidRPr="00012B4F" w:rsidR="004E505E" w:rsidP="002866BA" w:rsidRDefault="003073FC" w14:paraId="51ED57ED" w14:textId="77777777">
      <w:r w:rsidRPr="005C65B5">
        <w:t>Minister van Economische Zaken en Klimaat</w:t>
      </w:r>
    </w:p>
    <w:p w:rsidR="00721AE1" w:rsidP="002866BA" w:rsidRDefault="00721AE1" w14:paraId="1952F784" w14:textId="77777777"/>
    <w:p w:rsidR="00A50CF6" w:rsidP="002866BA" w:rsidRDefault="00A50CF6" w14:paraId="1EEE4352" w14:textId="77777777"/>
    <w:p w:rsidR="00D22441" w:rsidP="002866BA" w:rsidRDefault="00D22441" w14:paraId="35995564" w14:textId="77777777"/>
    <w:p w:rsidR="00D22441" w:rsidP="002866BA" w:rsidRDefault="00D22441" w14:paraId="566DA46F" w14:textId="77777777"/>
    <w:p w:rsidR="00292EB2" w:rsidP="002866BA" w:rsidRDefault="00292EB2" w14:paraId="474A1EA0" w14:textId="77777777"/>
    <w:p w:rsidR="00D22441" w:rsidP="002866BA" w:rsidRDefault="00D22441" w14:paraId="0185B3F9" w14:textId="77777777"/>
    <w:p w:rsidR="00D22441" w:rsidP="002866BA" w:rsidRDefault="00D22441" w14:paraId="015614C1" w14:textId="77777777">
      <w:pPr>
        <w:pStyle w:val="Voetnoottekst"/>
        <w:spacing w:line="240" w:lineRule="atLeast"/>
      </w:pPr>
    </w:p>
    <w:p w:rsidR="00D22441" w:rsidP="002866BA" w:rsidRDefault="00D22441" w14:paraId="5E66D38E" w14:textId="77777777"/>
    <w:p w:rsidR="00D22441" w:rsidP="002866BA" w:rsidRDefault="00D22441" w14:paraId="29CED0B4" w14:textId="77777777"/>
    <w:p w:rsidR="00D22441" w:rsidP="002866BA" w:rsidRDefault="00D22441" w14:paraId="7E295A03" w14:textId="77777777"/>
    <w:p w:rsidR="00D22441" w:rsidP="002866BA" w:rsidRDefault="00D22441" w14:paraId="136F1004" w14:textId="77777777"/>
    <w:p w:rsidR="00D22441" w:rsidP="002866BA" w:rsidRDefault="00D22441" w14:paraId="26C624B9" w14:textId="77777777"/>
    <w:p w:rsidR="00D22441" w:rsidP="002866BA" w:rsidRDefault="00D22441" w14:paraId="1A7B9AAF" w14:textId="77777777"/>
    <w:p w:rsidR="00664678" w:rsidP="002866BA" w:rsidRDefault="00664678" w14:paraId="12E9FE60" w14:textId="77777777"/>
    <w:sectPr w:rsidR="00664678" w:rsidSect="00D604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B1BDD" w14:textId="77777777" w:rsidR="008364CD" w:rsidRDefault="008364CD">
      <w:r>
        <w:separator/>
      </w:r>
    </w:p>
    <w:p w14:paraId="0568E673" w14:textId="77777777" w:rsidR="008364CD" w:rsidRDefault="008364CD"/>
  </w:endnote>
  <w:endnote w:type="continuationSeparator" w:id="0">
    <w:p w14:paraId="2FF46B4C" w14:textId="77777777" w:rsidR="008364CD" w:rsidRDefault="008364CD">
      <w:r>
        <w:continuationSeparator/>
      </w:r>
    </w:p>
    <w:p w14:paraId="4EC513FB" w14:textId="77777777" w:rsidR="008364CD" w:rsidRDefault="008364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D9967" w14:textId="77777777" w:rsidR="002866BA" w:rsidRDefault="002866B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E48BB" w14:textId="77777777"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A26BAB" w14:paraId="046C7E2E" w14:textId="77777777" w:rsidTr="00CA6A25">
      <w:trPr>
        <w:trHeight w:hRule="exact" w:val="240"/>
      </w:trPr>
      <w:tc>
        <w:tcPr>
          <w:tcW w:w="7601" w:type="dxa"/>
          <w:shd w:val="clear" w:color="auto" w:fill="auto"/>
        </w:tcPr>
        <w:p w14:paraId="5878E4EE" w14:textId="77777777" w:rsidR="00527BD4" w:rsidRDefault="00527BD4" w:rsidP="003F1F6B">
          <w:pPr>
            <w:pStyle w:val="Huisstijl-Rubricering"/>
          </w:pPr>
        </w:p>
      </w:tc>
      <w:tc>
        <w:tcPr>
          <w:tcW w:w="2156" w:type="dxa"/>
        </w:tcPr>
        <w:p w14:paraId="30F364BD" w14:textId="1EFF269F" w:rsidR="00527BD4" w:rsidRPr="00645414" w:rsidRDefault="003073FC" w:rsidP="00645414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 w:rsidR="000F3CAA">
            <w:t>2</w:t>
          </w:r>
          <w:r w:rsidRPr="00645414">
            <w:fldChar w:fldCharType="end"/>
          </w:r>
          <w:r w:rsidRPr="00645414">
            <w:t xml:space="preserve"> </w:t>
          </w:r>
          <w:r>
            <w:t>van</w:t>
          </w:r>
          <w:r w:rsidRPr="00645414">
            <w:t xml:space="preserve"> </w:t>
          </w:r>
          <w:r w:rsidR="00721AE1">
            <w:fldChar w:fldCharType="begin"/>
          </w:r>
          <w:r>
            <w:instrText xml:space="preserve"> SECTIONPAGES   \* MERGEFORMAT </w:instrText>
          </w:r>
          <w:r w:rsidR="00721AE1">
            <w:fldChar w:fldCharType="separate"/>
          </w:r>
          <w:r w:rsidR="00234637">
            <w:t>2</w:t>
          </w:r>
          <w:r w:rsidR="00721AE1">
            <w:fldChar w:fldCharType="end"/>
          </w:r>
        </w:p>
      </w:tc>
    </w:tr>
  </w:tbl>
  <w:p w14:paraId="5131642E" w14:textId="77777777" w:rsidR="00527BD4" w:rsidRPr="00BC3B53" w:rsidRDefault="00527BD4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A26BAB" w14:paraId="23C96378" w14:textId="77777777" w:rsidTr="00CA6A25">
      <w:trPr>
        <w:trHeight w:hRule="exact" w:val="240"/>
      </w:trPr>
      <w:tc>
        <w:tcPr>
          <w:tcW w:w="7601" w:type="dxa"/>
          <w:shd w:val="clear" w:color="auto" w:fill="auto"/>
        </w:tcPr>
        <w:p w14:paraId="32C4A8C5" w14:textId="77777777" w:rsidR="00527BD4" w:rsidRDefault="00527BD4" w:rsidP="008C356D">
          <w:pPr>
            <w:pStyle w:val="Huisstijl-Rubricering"/>
          </w:pPr>
        </w:p>
      </w:tc>
      <w:tc>
        <w:tcPr>
          <w:tcW w:w="2170" w:type="dxa"/>
        </w:tcPr>
        <w:p w14:paraId="3D8B4B02" w14:textId="0DB52E47" w:rsidR="00527BD4" w:rsidRPr="00ED539E" w:rsidRDefault="003073FC" w:rsidP="00ED539E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 w:rsidR="00831EE4">
            <w:t>1</w:t>
          </w:r>
          <w:r w:rsidRPr="00645414">
            <w:fldChar w:fldCharType="end"/>
          </w:r>
          <w:r w:rsidRPr="00ED539E">
            <w:rPr>
              <w:rStyle w:val="Huisstijl-GegevenCharChar"/>
            </w:rPr>
            <w:t xml:space="preserve"> </w:t>
          </w:r>
          <w:r>
            <w:t>van</w:t>
          </w:r>
          <w:r w:rsidRPr="00ED539E">
            <w:t xml:space="preserve"> </w:t>
          </w:r>
          <w:r w:rsidR="006077D9">
            <w:fldChar w:fldCharType="begin"/>
          </w:r>
          <w:r>
            <w:instrText xml:space="preserve"> SECTIONPAGES   \* MERGEFORMAT </w:instrText>
          </w:r>
          <w:r w:rsidR="006077D9">
            <w:fldChar w:fldCharType="separate"/>
          </w:r>
          <w:r w:rsidR="00F928B0">
            <w:t>1</w:t>
          </w:r>
          <w:r w:rsidR="006077D9">
            <w:fldChar w:fldCharType="end"/>
          </w:r>
        </w:p>
      </w:tc>
    </w:tr>
  </w:tbl>
  <w:p w14:paraId="7FF9C0F7" w14:textId="77777777"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p w14:paraId="2B6CC3C9" w14:textId="77777777" w:rsidR="00527BD4" w:rsidRPr="00BC3B53" w:rsidRDefault="00527BD4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F3764" w14:textId="77777777" w:rsidR="008364CD" w:rsidRDefault="008364CD">
      <w:r>
        <w:separator/>
      </w:r>
    </w:p>
    <w:p w14:paraId="2F3CE134" w14:textId="77777777" w:rsidR="008364CD" w:rsidRDefault="008364CD"/>
  </w:footnote>
  <w:footnote w:type="continuationSeparator" w:id="0">
    <w:p w14:paraId="67F30B3C" w14:textId="77777777" w:rsidR="008364CD" w:rsidRDefault="008364CD">
      <w:r>
        <w:continuationSeparator/>
      </w:r>
    </w:p>
    <w:p w14:paraId="7202F4D4" w14:textId="77777777" w:rsidR="008364CD" w:rsidRDefault="008364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CB686" w14:textId="77777777" w:rsidR="002866BA" w:rsidRDefault="002866B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A26BAB" w14:paraId="4F7F4D49" w14:textId="77777777" w:rsidTr="00A50CF6">
      <w:tc>
        <w:tcPr>
          <w:tcW w:w="2156" w:type="dxa"/>
          <w:shd w:val="clear" w:color="auto" w:fill="auto"/>
        </w:tcPr>
        <w:p w14:paraId="463DE4CC" w14:textId="77777777" w:rsidR="00527BD4" w:rsidRPr="005819CE" w:rsidRDefault="003073FC" w:rsidP="00A50CF6">
          <w:pPr>
            <w:pStyle w:val="Huisstijl-Adres"/>
            <w:rPr>
              <w:b/>
            </w:rPr>
          </w:pPr>
          <w:r>
            <w:rPr>
              <w:b/>
            </w:rPr>
            <w:t xml:space="preserve">Directoraat-generaal Economie en Digitalisering </w:t>
          </w:r>
          <w:r w:rsidRPr="005819CE">
            <w:rPr>
              <w:b/>
            </w:rPr>
            <w:br/>
          </w:r>
          <w:r>
            <w:t>Directie Digitale Economie</w:t>
          </w:r>
        </w:p>
      </w:tc>
    </w:tr>
    <w:tr w:rsidR="00A26BAB" w14:paraId="5536CA34" w14:textId="77777777" w:rsidTr="00A50CF6">
      <w:trPr>
        <w:trHeight w:hRule="exact" w:val="200"/>
      </w:trPr>
      <w:tc>
        <w:tcPr>
          <w:tcW w:w="2156" w:type="dxa"/>
          <w:shd w:val="clear" w:color="auto" w:fill="auto"/>
        </w:tcPr>
        <w:p w14:paraId="61C4C7ED" w14:textId="77777777" w:rsidR="00527BD4" w:rsidRPr="005819CE" w:rsidRDefault="00527BD4" w:rsidP="00A50CF6"/>
      </w:tc>
    </w:tr>
    <w:tr w:rsidR="00A26BAB" w14:paraId="44E25278" w14:textId="77777777" w:rsidTr="00502512">
      <w:trPr>
        <w:trHeight w:hRule="exact" w:val="774"/>
      </w:trPr>
      <w:tc>
        <w:tcPr>
          <w:tcW w:w="2156" w:type="dxa"/>
          <w:shd w:val="clear" w:color="auto" w:fill="auto"/>
        </w:tcPr>
        <w:p w14:paraId="31F81771" w14:textId="77777777" w:rsidR="00527BD4" w:rsidRDefault="003073FC" w:rsidP="003A5290">
          <w:pPr>
            <w:pStyle w:val="Huisstijl-Kopje"/>
          </w:pPr>
          <w:r>
            <w:t>Ons kenmerk</w:t>
          </w:r>
        </w:p>
        <w:p w14:paraId="15A808C5" w14:textId="77777777" w:rsidR="00502512" w:rsidRPr="00502512" w:rsidRDefault="003073FC" w:rsidP="003A5290">
          <w:pPr>
            <w:pStyle w:val="Huisstijl-Kopje"/>
            <w:rPr>
              <w:b w:val="0"/>
            </w:rPr>
          </w:pPr>
          <w:r>
            <w:rPr>
              <w:b w:val="0"/>
            </w:rPr>
            <w:t>DGED-DE</w:t>
          </w:r>
          <w:r w:rsidRPr="00502512">
            <w:rPr>
              <w:b w:val="0"/>
            </w:rPr>
            <w:t xml:space="preserve"> / </w:t>
          </w:r>
          <w:sdt>
            <w:sdtPr>
              <w:rPr>
                <w:b w:val="0"/>
              </w:rPr>
              <w:alias w:val="documentId"/>
              <w:id w:val="762191242"/>
              <w:placeholder>
                <w:docPart w:val="DefaultPlaceholder_-1854013440"/>
              </w:placeholder>
            </w:sdtPr>
            <w:sdtEndPr/>
            <w:sdtContent>
              <w:r w:rsidR="00721AE1">
                <w:rPr>
                  <w:b w:val="0"/>
                </w:rPr>
                <w:fldChar w:fldCharType="begin"/>
              </w:r>
              <w:r w:rsidR="00721AE1">
                <w:rPr>
                  <w:b w:val="0"/>
                </w:rPr>
                <w:instrText xml:space="preserve"> DOCPROPERTY  "documentId"  \* MERGEFORMAT </w:instrText>
              </w:r>
              <w:r w:rsidR="00721AE1">
                <w:rPr>
                  <w:b w:val="0"/>
                </w:rPr>
                <w:fldChar w:fldCharType="separate"/>
              </w:r>
              <w:r w:rsidR="00721AE1">
                <w:rPr>
                  <w:b w:val="0"/>
                </w:rPr>
                <w:t>62946367</w:t>
              </w:r>
              <w:r w:rsidR="00721AE1">
                <w:rPr>
                  <w:b w:val="0"/>
                </w:rPr>
                <w:fldChar w:fldCharType="end"/>
              </w:r>
            </w:sdtContent>
          </w:sdt>
        </w:p>
        <w:p w14:paraId="6A652250" w14:textId="77777777" w:rsidR="00527BD4" w:rsidRPr="005819CE" w:rsidRDefault="00527BD4" w:rsidP="00361A56">
          <w:pPr>
            <w:pStyle w:val="Huisstijl-Kopje"/>
          </w:pPr>
        </w:p>
      </w:tc>
    </w:tr>
  </w:tbl>
  <w:p w14:paraId="3982A5A7" w14:textId="77777777" w:rsidR="00527BD4" w:rsidRDefault="00527BD4" w:rsidP="008C356D">
    <w:pPr>
      <w:pStyle w:val="Koptekst"/>
      <w:rPr>
        <w:rFonts w:cs="Verdana-Bold"/>
        <w:b/>
        <w:bCs/>
        <w:smallCaps/>
        <w:szCs w:val="18"/>
      </w:rPr>
    </w:pPr>
  </w:p>
  <w:p w14:paraId="6419CC43" w14:textId="77777777" w:rsidR="00527BD4" w:rsidRDefault="00527BD4" w:rsidP="008C356D"/>
  <w:p w14:paraId="4CBE02F3" w14:textId="77777777" w:rsidR="00527BD4" w:rsidRPr="00740712" w:rsidRDefault="00527BD4" w:rsidP="008C356D"/>
  <w:p w14:paraId="30841199" w14:textId="77777777" w:rsidR="00527BD4" w:rsidRPr="00217880" w:rsidRDefault="00527BD4" w:rsidP="008C356D">
    <w:pPr>
      <w:spacing w:line="0" w:lineRule="atLeast"/>
      <w:rPr>
        <w:sz w:val="2"/>
        <w:szCs w:val="2"/>
      </w:rPr>
    </w:pPr>
  </w:p>
  <w:p w14:paraId="55A3F4F2" w14:textId="77777777" w:rsidR="00527BD4" w:rsidRDefault="00527BD4" w:rsidP="004F44C2">
    <w:pPr>
      <w:pStyle w:val="Koptekst"/>
      <w:rPr>
        <w:rFonts w:cs="Verdana-Bold"/>
        <w:b/>
        <w:bCs/>
        <w:smallCaps/>
        <w:szCs w:val="18"/>
      </w:rPr>
    </w:pPr>
  </w:p>
  <w:p w14:paraId="0DF8C401" w14:textId="77777777" w:rsidR="00527BD4" w:rsidRDefault="00527BD4" w:rsidP="004F44C2"/>
  <w:p w14:paraId="1B8416E8" w14:textId="77777777" w:rsidR="00527BD4" w:rsidRPr="00740712" w:rsidRDefault="00527BD4" w:rsidP="004F44C2"/>
  <w:p w14:paraId="356F9321" w14:textId="77777777"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A26BAB" w14:paraId="02949891" w14:textId="77777777" w:rsidTr="00751A6A">
      <w:trPr>
        <w:trHeight w:val="2636"/>
      </w:trPr>
      <w:tc>
        <w:tcPr>
          <w:tcW w:w="737" w:type="dxa"/>
          <w:shd w:val="clear" w:color="auto" w:fill="auto"/>
        </w:tcPr>
        <w:p w14:paraId="33F207D1" w14:textId="2A61BFDF" w:rsidR="00527BD4" w:rsidRDefault="00527BD4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6722A2D5" w14:textId="77777777" w:rsidR="00527BD4" w:rsidRDefault="003073FC" w:rsidP="00651CEE">
          <w:pPr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 wp14:anchorId="420A90C1" wp14:editId="2A600F49">
                <wp:extent cx="2343051" cy="1584915"/>
                <wp:effectExtent l="0" t="0" r="635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K_Logo_druk_corr_pos_nl_Bouwstee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3051" cy="1584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6CDB147" w14:textId="77777777" w:rsidR="00F034D8" w:rsidRDefault="00F034D8" w:rsidP="00F034D8">
          <w:pPr>
            <w:rPr>
              <w:szCs w:val="18"/>
            </w:rPr>
          </w:pPr>
        </w:p>
        <w:p w14:paraId="0C16B9DA" w14:textId="77777777" w:rsidR="00E2409C" w:rsidRDefault="00E2409C"/>
        <w:p w14:paraId="5EE4977E" w14:textId="77777777" w:rsidR="00F4553F" w:rsidRDefault="00F4553F" w:rsidP="00651CE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</w:tr>
  </w:tbl>
  <w:p w14:paraId="19AD9359" w14:textId="77777777" w:rsidR="00527BD4" w:rsidRDefault="00527BD4" w:rsidP="00D0609E">
    <w:pPr>
      <w:framePr w:w="6340" w:h="2750" w:hRule="exact" w:hSpace="180" w:wrap="around" w:vAnchor="page" w:hAnchor="text" w:x="3873" w:y="-140"/>
    </w:pPr>
  </w:p>
  <w:p w14:paraId="32FA784E" w14:textId="77777777" w:rsidR="00527BD4" w:rsidRDefault="00527BD4" w:rsidP="000049FB">
    <w:pPr>
      <w:pStyle w:val="Koptekst"/>
      <w:tabs>
        <w:tab w:val="clear" w:pos="4536"/>
        <w:tab w:val="clear" w:pos="9072"/>
      </w:tabs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A26BAB" w14:paraId="0C10CB8C" w14:textId="77777777" w:rsidTr="00A50CF6">
      <w:tc>
        <w:tcPr>
          <w:tcW w:w="2160" w:type="dxa"/>
          <w:shd w:val="clear" w:color="auto" w:fill="auto"/>
        </w:tcPr>
        <w:p w14:paraId="4DE610F1" w14:textId="77777777" w:rsidR="00527BD4" w:rsidRPr="005819CE" w:rsidRDefault="003073FC" w:rsidP="00A50CF6">
          <w:pPr>
            <w:pStyle w:val="Huisstijl-Adres"/>
            <w:rPr>
              <w:b/>
            </w:rPr>
          </w:pPr>
          <w:r>
            <w:rPr>
              <w:b/>
            </w:rPr>
            <w:t xml:space="preserve">Directoraat-generaal Economie en Digitalisering </w:t>
          </w:r>
          <w:r w:rsidRPr="005819CE">
            <w:rPr>
              <w:b/>
            </w:rPr>
            <w:br/>
          </w:r>
          <w:r>
            <w:t>Directie Digitale Economie</w:t>
          </w:r>
        </w:p>
        <w:p w14:paraId="0E24C7C5" w14:textId="77777777" w:rsidR="00527BD4" w:rsidRPr="00BE5ED9" w:rsidRDefault="003073FC" w:rsidP="00A50CF6">
          <w:pPr>
            <w:pStyle w:val="Huisstijl-Adres"/>
          </w:pPr>
          <w:r>
            <w:rPr>
              <w:b/>
            </w:rPr>
            <w:t>Bezoekadres</w:t>
          </w:r>
          <w:r>
            <w:rPr>
              <w:b/>
            </w:rPr>
            <w:br/>
          </w:r>
          <w:r>
            <w:t>Bezuidenhoutseweg 73</w:t>
          </w:r>
          <w:r w:rsidRPr="005819CE">
            <w:br/>
          </w:r>
          <w:r>
            <w:t>2594 AC Den Haag</w:t>
          </w:r>
        </w:p>
        <w:p w14:paraId="3410785B" w14:textId="77777777" w:rsidR="00EF495B" w:rsidRDefault="003073FC" w:rsidP="0098788A">
          <w:pPr>
            <w:pStyle w:val="Huisstijl-Adres"/>
          </w:pPr>
          <w:r>
            <w:rPr>
              <w:b/>
            </w:rPr>
            <w:t>Postadres</w:t>
          </w:r>
          <w:r>
            <w:rPr>
              <w:b/>
            </w:rPr>
            <w:br/>
          </w:r>
          <w:r>
            <w:t>Postbus 20401</w:t>
          </w:r>
          <w:r w:rsidRPr="005819CE">
            <w:br/>
            <w:t>2500 E</w:t>
          </w:r>
          <w:r>
            <w:t>K</w:t>
          </w:r>
          <w:r w:rsidRPr="005819CE">
            <w:t xml:space="preserve"> Den Haag</w:t>
          </w:r>
        </w:p>
        <w:p w14:paraId="76E5FFD7" w14:textId="77777777" w:rsidR="00EF495B" w:rsidRPr="005B3814" w:rsidRDefault="003073FC" w:rsidP="0098788A">
          <w:pPr>
            <w:pStyle w:val="Huisstijl-Adres"/>
          </w:pPr>
          <w:r>
            <w:rPr>
              <w:b/>
            </w:rPr>
            <w:t>Overheidsidentificatienr</w:t>
          </w:r>
          <w:r>
            <w:rPr>
              <w:b/>
            </w:rPr>
            <w:br/>
          </w:r>
          <w:r w:rsidRPr="005B3814">
            <w:t>00000001003214369000</w:t>
          </w:r>
        </w:p>
        <w:p w14:paraId="4BD02B0F" w14:textId="296773F8" w:rsidR="00527BD4" w:rsidRPr="002866BA" w:rsidRDefault="003073FC" w:rsidP="00A50CF6">
          <w:pPr>
            <w:pStyle w:val="Huisstijl-Adres"/>
            <w:rPr>
              <w:u w:val="single"/>
            </w:rPr>
          </w:pPr>
          <w:r>
            <w:t>T</w:t>
          </w:r>
          <w:r>
            <w:tab/>
            <w:t>070 379 8911 (algemeen)</w:t>
          </w:r>
          <w:r w:rsidRPr="005819CE">
            <w:br/>
          </w:r>
          <w:r w:rsidR="006F751F">
            <w:t>F</w:t>
          </w:r>
          <w:r w:rsidR="006F751F">
            <w:tab/>
            <w:t>0</w:t>
          </w:r>
          <w:r>
            <w:t>70 378 6100</w:t>
          </w:r>
          <w:r w:rsidR="006F751F">
            <w:t xml:space="preserve"> (algemeen)</w:t>
          </w:r>
          <w:r w:rsidR="006F751F" w:rsidRPr="005819CE">
            <w:br/>
          </w:r>
          <w:r>
            <w:t>www.rijksoverheid.nl/ezk</w:t>
          </w:r>
        </w:p>
      </w:tc>
    </w:tr>
    <w:tr w:rsidR="00A26BAB" w14:paraId="4CEA2EE0" w14:textId="77777777" w:rsidTr="00A50CF6">
      <w:trPr>
        <w:trHeight w:hRule="exact" w:val="200"/>
      </w:trPr>
      <w:tc>
        <w:tcPr>
          <w:tcW w:w="2160" w:type="dxa"/>
          <w:shd w:val="clear" w:color="auto" w:fill="auto"/>
        </w:tcPr>
        <w:p w14:paraId="7B5D7F51" w14:textId="77777777" w:rsidR="00527BD4" w:rsidRPr="005819CE" w:rsidRDefault="00527BD4" w:rsidP="00A50CF6"/>
      </w:tc>
    </w:tr>
    <w:tr w:rsidR="00A26BAB" w14:paraId="15805781" w14:textId="77777777" w:rsidTr="00A50CF6">
      <w:tc>
        <w:tcPr>
          <w:tcW w:w="2160" w:type="dxa"/>
          <w:shd w:val="clear" w:color="auto" w:fill="auto"/>
        </w:tcPr>
        <w:p w14:paraId="4F15294E" w14:textId="77777777" w:rsidR="000C0163" w:rsidRPr="005819CE" w:rsidRDefault="003073FC" w:rsidP="000C0163">
          <w:pPr>
            <w:pStyle w:val="Huisstijl-Kopje"/>
          </w:pPr>
          <w:r>
            <w:t>Ons kenmerk</w:t>
          </w:r>
          <w:r w:rsidRPr="005819CE">
            <w:t xml:space="preserve"> </w:t>
          </w:r>
        </w:p>
        <w:p w14:paraId="79DE7EAF" w14:textId="416C963B" w:rsidR="000C0163" w:rsidRPr="005819CE" w:rsidRDefault="003073FC" w:rsidP="002866BA">
          <w:pPr>
            <w:pStyle w:val="Huisstijl-Gegeven"/>
          </w:pPr>
          <w:r>
            <w:t>DGED-DE</w:t>
          </w:r>
          <w:r w:rsidR="00926AE2">
            <w:t xml:space="preserve"> /</w:t>
          </w:r>
          <w:r w:rsidR="002866BA">
            <w:t xml:space="preserve"> 62946367</w:t>
          </w:r>
        </w:p>
        <w:p w14:paraId="67AEE83F" w14:textId="77777777" w:rsidR="00527BD4" w:rsidRPr="005819CE" w:rsidRDefault="003073FC" w:rsidP="00A50CF6">
          <w:pPr>
            <w:pStyle w:val="Huisstijl-Kopje"/>
          </w:pPr>
          <w:r>
            <w:t>Uw kenmerk</w:t>
          </w:r>
        </w:p>
        <w:p w14:paraId="672F4952" w14:textId="4979064C" w:rsidR="00527BD4" w:rsidRPr="005819CE" w:rsidRDefault="003073FC" w:rsidP="002866BA">
          <w:pPr>
            <w:pStyle w:val="Huisstijl-Gegeven"/>
          </w:pPr>
          <w:r>
            <w:t>2024Z10068 en 2024Z10462</w:t>
          </w:r>
        </w:p>
        <w:p w14:paraId="1C1CBCB6" w14:textId="77777777" w:rsidR="00527BD4" w:rsidRPr="005819CE" w:rsidRDefault="00527BD4" w:rsidP="00A50CF6">
          <w:pPr>
            <w:pStyle w:val="Huisstijl-Gegeven"/>
          </w:pPr>
        </w:p>
      </w:tc>
    </w:tr>
  </w:tbl>
  <w:p w14:paraId="77A9AAFB" w14:textId="77777777" w:rsidR="00121BF0" w:rsidRPr="00121BF0" w:rsidRDefault="00121BF0" w:rsidP="00121BF0">
    <w:pPr>
      <w:rPr>
        <w:vanish/>
      </w:rPr>
    </w:pPr>
  </w:p>
  <w:tbl>
    <w:tblPr>
      <w:tblW w:w="73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2"/>
      <w:gridCol w:w="6489"/>
    </w:tblGrid>
    <w:tr w:rsidR="00A26BAB" w14:paraId="08943809" w14:textId="77777777" w:rsidTr="007610AA">
      <w:trPr>
        <w:trHeight w:val="400"/>
      </w:trPr>
      <w:tc>
        <w:tcPr>
          <w:tcW w:w="7520" w:type="dxa"/>
          <w:gridSpan w:val="2"/>
          <w:shd w:val="clear" w:color="auto" w:fill="auto"/>
        </w:tcPr>
        <w:p w14:paraId="43114516" w14:textId="77777777" w:rsidR="00527BD4" w:rsidRPr="00BC3B53" w:rsidRDefault="003073FC" w:rsidP="00A50CF6">
          <w:pPr>
            <w:pStyle w:val="Huisstijl-Retouradres"/>
          </w:pPr>
          <w:r>
            <w:t>&gt; Retouradres Postbus 20401 2500 EK Den Haag</w:t>
          </w:r>
        </w:p>
      </w:tc>
    </w:tr>
    <w:tr w:rsidR="00A26BAB" w14:paraId="7500795C" w14:textId="77777777" w:rsidTr="007610AA">
      <w:tc>
        <w:tcPr>
          <w:tcW w:w="7520" w:type="dxa"/>
          <w:gridSpan w:val="2"/>
          <w:shd w:val="clear" w:color="auto" w:fill="auto"/>
        </w:tcPr>
        <w:p w14:paraId="393658FB" w14:textId="77777777" w:rsidR="00527BD4" w:rsidRPr="00983E8F" w:rsidRDefault="00527BD4" w:rsidP="00A50CF6">
          <w:pPr>
            <w:pStyle w:val="Huisstijl-Rubricering"/>
          </w:pPr>
        </w:p>
      </w:tc>
    </w:tr>
    <w:tr w:rsidR="00A26BAB" w14:paraId="037F36A7" w14:textId="77777777" w:rsidTr="007610AA">
      <w:trPr>
        <w:trHeight w:hRule="exact" w:val="2440"/>
      </w:trPr>
      <w:tc>
        <w:tcPr>
          <w:tcW w:w="7520" w:type="dxa"/>
          <w:gridSpan w:val="2"/>
          <w:shd w:val="clear" w:color="auto" w:fill="auto"/>
        </w:tcPr>
        <w:p w14:paraId="2E3CB902" w14:textId="77777777" w:rsidR="00527BD4" w:rsidRDefault="003073FC" w:rsidP="00A50CF6">
          <w:pPr>
            <w:pStyle w:val="Huisstijl-NAW"/>
          </w:pPr>
          <w:r>
            <w:t xml:space="preserve">De Voorzitter van de Tweede Kamer </w:t>
          </w:r>
        </w:p>
        <w:p w14:paraId="6A923B7E" w14:textId="77777777" w:rsidR="00D87195" w:rsidRDefault="003073FC" w:rsidP="00D87195">
          <w:pPr>
            <w:pStyle w:val="Huisstijl-NAW"/>
          </w:pPr>
          <w:r>
            <w:t>der Staten-Generaal</w:t>
          </w:r>
        </w:p>
        <w:p w14:paraId="070152B4" w14:textId="77777777" w:rsidR="00EA0F13" w:rsidRDefault="003073FC" w:rsidP="00EA0F13">
          <w:pPr>
            <w:rPr>
              <w:szCs w:val="18"/>
            </w:rPr>
          </w:pPr>
          <w:r>
            <w:rPr>
              <w:szCs w:val="18"/>
            </w:rPr>
            <w:t>Prinses Irenestraat 6</w:t>
          </w:r>
        </w:p>
        <w:p w14:paraId="58CE7584" w14:textId="77777777" w:rsidR="00985E56" w:rsidRDefault="003073FC" w:rsidP="00EA0F13">
          <w:r>
            <w:rPr>
              <w:szCs w:val="18"/>
            </w:rPr>
            <w:t>2595 BD  DEN HAAG</w:t>
          </w:r>
        </w:p>
      </w:tc>
    </w:tr>
    <w:tr w:rsidR="00A26BAB" w14:paraId="04AF5A4A" w14:textId="77777777" w:rsidTr="007610AA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14:paraId="42605526" w14:textId="77777777" w:rsidR="00527BD4" w:rsidRPr="00035E67" w:rsidRDefault="00527BD4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A26BAB" w14:paraId="1A718126" w14:textId="77777777" w:rsidTr="007610AA">
      <w:trPr>
        <w:trHeight w:val="240"/>
      </w:trPr>
      <w:tc>
        <w:tcPr>
          <w:tcW w:w="900" w:type="dxa"/>
          <w:shd w:val="clear" w:color="auto" w:fill="auto"/>
        </w:tcPr>
        <w:p w14:paraId="5627874C" w14:textId="77777777" w:rsidR="00527BD4" w:rsidRPr="007709EF" w:rsidRDefault="003073FC" w:rsidP="00A50CF6">
          <w:pPr>
            <w:rPr>
              <w:szCs w:val="18"/>
            </w:rPr>
          </w:pPr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14:paraId="457E5436" w14:textId="3419EC9B" w:rsidR="00527BD4" w:rsidRPr="007709EF" w:rsidRDefault="00F928B0" w:rsidP="00A50CF6">
          <w:r>
            <w:t>28 juni 2024</w:t>
          </w:r>
        </w:p>
      </w:tc>
    </w:tr>
    <w:tr w:rsidR="00A26BAB" w14:paraId="4C17CE84" w14:textId="77777777" w:rsidTr="007610AA">
      <w:trPr>
        <w:trHeight w:val="240"/>
      </w:trPr>
      <w:tc>
        <w:tcPr>
          <w:tcW w:w="900" w:type="dxa"/>
          <w:shd w:val="clear" w:color="auto" w:fill="auto"/>
        </w:tcPr>
        <w:p w14:paraId="0F744701" w14:textId="77777777" w:rsidR="00527BD4" w:rsidRPr="007709EF" w:rsidRDefault="003073FC" w:rsidP="00A50CF6">
          <w:pPr>
            <w:rPr>
              <w:szCs w:val="18"/>
            </w:rPr>
          </w:pPr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14:paraId="7AD4ADAD" w14:textId="4D8F8476" w:rsidR="00527BD4" w:rsidRPr="007709EF" w:rsidRDefault="003073FC" w:rsidP="00A50CF6">
          <w:r>
            <w:t xml:space="preserve">Uitstelbrief beantwoording Kamervragen </w:t>
          </w:r>
          <w:r w:rsidR="00C81B54">
            <w:t xml:space="preserve">over </w:t>
          </w:r>
          <w:r>
            <w:t>AI</w:t>
          </w:r>
        </w:p>
      </w:tc>
    </w:tr>
  </w:tbl>
  <w:p w14:paraId="485A83C8" w14:textId="77777777" w:rsidR="00527BD4" w:rsidRPr="00BC4AE3" w:rsidRDefault="00527BD4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8A19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D0FD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C69A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F442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2AF4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F279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DCC5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36F23D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85AC85A0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B6FC91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E38E8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0CFF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0E81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86E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2070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AEDA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20FF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B88209F4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135858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5EB3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966E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4AFE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CE5C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1001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F84F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A26A1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55678322">
    <w:abstractNumId w:val="10"/>
  </w:num>
  <w:num w:numId="2" w16cid:durableId="1539513559">
    <w:abstractNumId w:val="7"/>
  </w:num>
  <w:num w:numId="3" w16cid:durableId="769741198">
    <w:abstractNumId w:val="6"/>
  </w:num>
  <w:num w:numId="4" w16cid:durableId="1728796124">
    <w:abstractNumId w:val="5"/>
  </w:num>
  <w:num w:numId="5" w16cid:durableId="724717239">
    <w:abstractNumId w:val="4"/>
  </w:num>
  <w:num w:numId="6" w16cid:durableId="160778829">
    <w:abstractNumId w:val="8"/>
  </w:num>
  <w:num w:numId="7" w16cid:durableId="1273898913">
    <w:abstractNumId w:val="3"/>
  </w:num>
  <w:num w:numId="8" w16cid:durableId="1474788908">
    <w:abstractNumId w:val="2"/>
  </w:num>
  <w:num w:numId="9" w16cid:durableId="850949132">
    <w:abstractNumId w:val="1"/>
  </w:num>
  <w:num w:numId="10" w16cid:durableId="572355753">
    <w:abstractNumId w:val="0"/>
  </w:num>
  <w:num w:numId="11" w16cid:durableId="1426808895">
    <w:abstractNumId w:val="9"/>
  </w:num>
  <w:num w:numId="12" w16cid:durableId="220022781">
    <w:abstractNumId w:val="11"/>
  </w:num>
  <w:num w:numId="13" w16cid:durableId="1878346255">
    <w:abstractNumId w:val="13"/>
  </w:num>
  <w:num w:numId="14" w16cid:durableId="1529565557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DBC"/>
    <w:rsid w:val="000049FB"/>
    <w:rsid w:val="00012B4F"/>
    <w:rsid w:val="00013862"/>
    <w:rsid w:val="00016012"/>
    <w:rsid w:val="00020189"/>
    <w:rsid w:val="00020EE4"/>
    <w:rsid w:val="00023E9A"/>
    <w:rsid w:val="00033CDD"/>
    <w:rsid w:val="00034A84"/>
    <w:rsid w:val="00035E67"/>
    <w:rsid w:val="000366F3"/>
    <w:rsid w:val="00042A5B"/>
    <w:rsid w:val="0006024D"/>
    <w:rsid w:val="00071F28"/>
    <w:rsid w:val="00074079"/>
    <w:rsid w:val="00092799"/>
    <w:rsid w:val="00092C5F"/>
    <w:rsid w:val="00096680"/>
    <w:rsid w:val="000A0F36"/>
    <w:rsid w:val="000A174A"/>
    <w:rsid w:val="000A3E0A"/>
    <w:rsid w:val="000A65AC"/>
    <w:rsid w:val="000A7159"/>
    <w:rsid w:val="000B7281"/>
    <w:rsid w:val="000B7FAB"/>
    <w:rsid w:val="000C0163"/>
    <w:rsid w:val="000C1BA1"/>
    <w:rsid w:val="000C3EA9"/>
    <w:rsid w:val="000D0225"/>
    <w:rsid w:val="000E7895"/>
    <w:rsid w:val="000F161D"/>
    <w:rsid w:val="000F3CAA"/>
    <w:rsid w:val="00102ABB"/>
    <w:rsid w:val="00121BF0"/>
    <w:rsid w:val="00123704"/>
    <w:rsid w:val="001267EE"/>
    <w:rsid w:val="001270C7"/>
    <w:rsid w:val="00132540"/>
    <w:rsid w:val="00133F0F"/>
    <w:rsid w:val="0014786A"/>
    <w:rsid w:val="001516A4"/>
    <w:rsid w:val="00151E5F"/>
    <w:rsid w:val="00153E28"/>
    <w:rsid w:val="001569AB"/>
    <w:rsid w:val="00164D63"/>
    <w:rsid w:val="0016725C"/>
    <w:rsid w:val="001726F3"/>
    <w:rsid w:val="00173C51"/>
    <w:rsid w:val="00174CC2"/>
    <w:rsid w:val="00176CC6"/>
    <w:rsid w:val="00181BE4"/>
    <w:rsid w:val="00185576"/>
    <w:rsid w:val="00185951"/>
    <w:rsid w:val="0019539F"/>
    <w:rsid w:val="00196B8B"/>
    <w:rsid w:val="001A2BEA"/>
    <w:rsid w:val="001A6D93"/>
    <w:rsid w:val="001C32EC"/>
    <w:rsid w:val="001C38BD"/>
    <w:rsid w:val="001C4D5A"/>
    <w:rsid w:val="001E34C6"/>
    <w:rsid w:val="001E5581"/>
    <w:rsid w:val="001F3C70"/>
    <w:rsid w:val="00200D88"/>
    <w:rsid w:val="00201F68"/>
    <w:rsid w:val="00212F2A"/>
    <w:rsid w:val="00214F2B"/>
    <w:rsid w:val="00217880"/>
    <w:rsid w:val="00222D66"/>
    <w:rsid w:val="00224A8A"/>
    <w:rsid w:val="002309A8"/>
    <w:rsid w:val="00234637"/>
    <w:rsid w:val="00236CFE"/>
    <w:rsid w:val="002428E3"/>
    <w:rsid w:val="00243031"/>
    <w:rsid w:val="00260BAF"/>
    <w:rsid w:val="002650F7"/>
    <w:rsid w:val="00273F3B"/>
    <w:rsid w:val="00274DB7"/>
    <w:rsid w:val="00275984"/>
    <w:rsid w:val="00280F74"/>
    <w:rsid w:val="002822CA"/>
    <w:rsid w:val="002866BA"/>
    <w:rsid w:val="00286998"/>
    <w:rsid w:val="00291AB7"/>
    <w:rsid w:val="00292EB2"/>
    <w:rsid w:val="0029422B"/>
    <w:rsid w:val="002A0938"/>
    <w:rsid w:val="002B153C"/>
    <w:rsid w:val="002B52FC"/>
    <w:rsid w:val="002C2830"/>
    <w:rsid w:val="002D001A"/>
    <w:rsid w:val="002D28E2"/>
    <w:rsid w:val="002D317B"/>
    <w:rsid w:val="002D3587"/>
    <w:rsid w:val="002D502D"/>
    <w:rsid w:val="002E0F69"/>
    <w:rsid w:val="002F5147"/>
    <w:rsid w:val="002F7ABD"/>
    <w:rsid w:val="003073FC"/>
    <w:rsid w:val="00312597"/>
    <w:rsid w:val="00327BA5"/>
    <w:rsid w:val="0033326F"/>
    <w:rsid w:val="00334154"/>
    <w:rsid w:val="003372C4"/>
    <w:rsid w:val="00340ECA"/>
    <w:rsid w:val="00341FA0"/>
    <w:rsid w:val="00344F3D"/>
    <w:rsid w:val="00345299"/>
    <w:rsid w:val="00351A8D"/>
    <w:rsid w:val="003526BB"/>
    <w:rsid w:val="00352BCF"/>
    <w:rsid w:val="00352DFB"/>
    <w:rsid w:val="00353932"/>
    <w:rsid w:val="0035464B"/>
    <w:rsid w:val="00361A56"/>
    <w:rsid w:val="0036252A"/>
    <w:rsid w:val="00364D9D"/>
    <w:rsid w:val="00371048"/>
    <w:rsid w:val="0037396C"/>
    <w:rsid w:val="0037421D"/>
    <w:rsid w:val="00376093"/>
    <w:rsid w:val="00383DA1"/>
    <w:rsid w:val="00385F30"/>
    <w:rsid w:val="00393696"/>
    <w:rsid w:val="00393963"/>
    <w:rsid w:val="00395575"/>
    <w:rsid w:val="00395672"/>
    <w:rsid w:val="003A06C8"/>
    <w:rsid w:val="003A0D7C"/>
    <w:rsid w:val="003A5290"/>
    <w:rsid w:val="003B0155"/>
    <w:rsid w:val="003B7EE7"/>
    <w:rsid w:val="003C2CCB"/>
    <w:rsid w:val="003D39EC"/>
    <w:rsid w:val="003D5DED"/>
    <w:rsid w:val="003E3DD5"/>
    <w:rsid w:val="003F07C6"/>
    <w:rsid w:val="003F1F6B"/>
    <w:rsid w:val="003F3757"/>
    <w:rsid w:val="003F38BD"/>
    <w:rsid w:val="003F44B7"/>
    <w:rsid w:val="004008E9"/>
    <w:rsid w:val="00413D48"/>
    <w:rsid w:val="00441AC2"/>
    <w:rsid w:val="0044249B"/>
    <w:rsid w:val="0045023C"/>
    <w:rsid w:val="00451A5B"/>
    <w:rsid w:val="00452BCD"/>
    <w:rsid w:val="00452CEA"/>
    <w:rsid w:val="00465B52"/>
    <w:rsid w:val="0046708E"/>
    <w:rsid w:val="00472A65"/>
    <w:rsid w:val="00474463"/>
    <w:rsid w:val="00474B75"/>
    <w:rsid w:val="00483F0B"/>
    <w:rsid w:val="00496319"/>
    <w:rsid w:val="00497279"/>
    <w:rsid w:val="004A163B"/>
    <w:rsid w:val="004A670A"/>
    <w:rsid w:val="004B5465"/>
    <w:rsid w:val="004B70F0"/>
    <w:rsid w:val="004C21A8"/>
    <w:rsid w:val="004D505E"/>
    <w:rsid w:val="004D72CA"/>
    <w:rsid w:val="004E2242"/>
    <w:rsid w:val="004E505E"/>
    <w:rsid w:val="004F42FF"/>
    <w:rsid w:val="004F44C2"/>
    <w:rsid w:val="00502512"/>
    <w:rsid w:val="00503FD2"/>
    <w:rsid w:val="00505262"/>
    <w:rsid w:val="00516022"/>
    <w:rsid w:val="00521CEE"/>
    <w:rsid w:val="00524FB4"/>
    <w:rsid w:val="00527BD4"/>
    <w:rsid w:val="00537095"/>
    <w:rsid w:val="005403C8"/>
    <w:rsid w:val="005429DC"/>
    <w:rsid w:val="005565F9"/>
    <w:rsid w:val="00573041"/>
    <w:rsid w:val="0057388D"/>
    <w:rsid w:val="00575B80"/>
    <w:rsid w:val="0057620F"/>
    <w:rsid w:val="005819CE"/>
    <w:rsid w:val="0058298D"/>
    <w:rsid w:val="00584C1A"/>
    <w:rsid w:val="00586EEC"/>
    <w:rsid w:val="00591E4A"/>
    <w:rsid w:val="00593C2B"/>
    <w:rsid w:val="00595231"/>
    <w:rsid w:val="00596166"/>
    <w:rsid w:val="00597F64"/>
    <w:rsid w:val="005A207F"/>
    <w:rsid w:val="005A2F35"/>
    <w:rsid w:val="005B3814"/>
    <w:rsid w:val="005B463E"/>
    <w:rsid w:val="005C34E1"/>
    <w:rsid w:val="005C3FE0"/>
    <w:rsid w:val="005C65B5"/>
    <w:rsid w:val="005C740C"/>
    <w:rsid w:val="005D625B"/>
    <w:rsid w:val="005E6FDA"/>
    <w:rsid w:val="005F62D3"/>
    <w:rsid w:val="005F6D11"/>
    <w:rsid w:val="00600CF0"/>
    <w:rsid w:val="006048F4"/>
    <w:rsid w:val="0060660A"/>
    <w:rsid w:val="006077D9"/>
    <w:rsid w:val="00613B1D"/>
    <w:rsid w:val="00617A44"/>
    <w:rsid w:val="006202B6"/>
    <w:rsid w:val="00625CD0"/>
    <w:rsid w:val="0062627D"/>
    <w:rsid w:val="00627432"/>
    <w:rsid w:val="006448E4"/>
    <w:rsid w:val="00645414"/>
    <w:rsid w:val="00651CEE"/>
    <w:rsid w:val="00653606"/>
    <w:rsid w:val="006610E9"/>
    <w:rsid w:val="00661591"/>
    <w:rsid w:val="00664678"/>
    <w:rsid w:val="0066632F"/>
    <w:rsid w:val="00674A89"/>
    <w:rsid w:val="00674F3D"/>
    <w:rsid w:val="00685545"/>
    <w:rsid w:val="006864B3"/>
    <w:rsid w:val="00692D64"/>
    <w:rsid w:val="006A10F8"/>
    <w:rsid w:val="006A2100"/>
    <w:rsid w:val="006A5C3B"/>
    <w:rsid w:val="006A72E0"/>
    <w:rsid w:val="006B0BF3"/>
    <w:rsid w:val="006B775E"/>
    <w:rsid w:val="006B7BC7"/>
    <w:rsid w:val="006C2535"/>
    <w:rsid w:val="006C441E"/>
    <w:rsid w:val="006C4B90"/>
    <w:rsid w:val="006D1016"/>
    <w:rsid w:val="006D17F2"/>
    <w:rsid w:val="006E3546"/>
    <w:rsid w:val="006E3FA9"/>
    <w:rsid w:val="006E6BF3"/>
    <w:rsid w:val="006E7D82"/>
    <w:rsid w:val="006F038F"/>
    <w:rsid w:val="006F0F93"/>
    <w:rsid w:val="006F31F2"/>
    <w:rsid w:val="006F7494"/>
    <w:rsid w:val="006F751F"/>
    <w:rsid w:val="00714DC5"/>
    <w:rsid w:val="00715237"/>
    <w:rsid w:val="00721AE1"/>
    <w:rsid w:val="00723CCC"/>
    <w:rsid w:val="007254A5"/>
    <w:rsid w:val="00725748"/>
    <w:rsid w:val="00735D88"/>
    <w:rsid w:val="0073720D"/>
    <w:rsid w:val="00737507"/>
    <w:rsid w:val="00740712"/>
    <w:rsid w:val="00742AB9"/>
    <w:rsid w:val="00751A6A"/>
    <w:rsid w:val="00754FBF"/>
    <w:rsid w:val="007610AA"/>
    <w:rsid w:val="007709EF"/>
    <w:rsid w:val="00782701"/>
    <w:rsid w:val="00783559"/>
    <w:rsid w:val="0079551B"/>
    <w:rsid w:val="007955F6"/>
    <w:rsid w:val="00797AA5"/>
    <w:rsid w:val="007A26BD"/>
    <w:rsid w:val="007A4105"/>
    <w:rsid w:val="007B4503"/>
    <w:rsid w:val="007C406E"/>
    <w:rsid w:val="007C5183"/>
    <w:rsid w:val="007C7573"/>
    <w:rsid w:val="007E2B20"/>
    <w:rsid w:val="007F439C"/>
    <w:rsid w:val="007F510A"/>
    <w:rsid w:val="007F5331"/>
    <w:rsid w:val="00800CCA"/>
    <w:rsid w:val="00806120"/>
    <w:rsid w:val="00806F63"/>
    <w:rsid w:val="00810C93"/>
    <w:rsid w:val="00812028"/>
    <w:rsid w:val="00812DD8"/>
    <w:rsid w:val="00813082"/>
    <w:rsid w:val="00814D03"/>
    <w:rsid w:val="00820371"/>
    <w:rsid w:val="00821FC1"/>
    <w:rsid w:val="00823AE2"/>
    <w:rsid w:val="0083178B"/>
    <w:rsid w:val="00831EE4"/>
    <w:rsid w:val="00833695"/>
    <w:rsid w:val="008336B7"/>
    <w:rsid w:val="00833A8E"/>
    <w:rsid w:val="008364CD"/>
    <w:rsid w:val="00836ACA"/>
    <w:rsid w:val="00842CD8"/>
    <w:rsid w:val="008431FA"/>
    <w:rsid w:val="00847444"/>
    <w:rsid w:val="008517C6"/>
    <w:rsid w:val="008547BA"/>
    <w:rsid w:val="008553C7"/>
    <w:rsid w:val="00857FEB"/>
    <w:rsid w:val="008601AF"/>
    <w:rsid w:val="00872271"/>
    <w:rsid w:val="00883137"/>
    <w:rsid w:val="00894A3B"/>
    <w:rsid w:val="008A1F5D"/>
    <w:rsid w:val="008A28F5"/>
    <w:rsid w:val="008B1198"/>
    <w:rsid w:val="008B3471"/>
    <w:rsid w:val="008B3929"/>
    <w:rsid w:val="008B4125"/>
    <w:rsid w:val="008B4CB3"/>
    <w:rsid w:val="008B567B"/>
    <w:rsid w:val="008B7B24"/>
    <w:rsid w:val="008C356D"/>
    <w:rsid w:val="008D43B5"/>
    <w:rsid w:val="008E0B3F"/>
    <w:rsid w:val="008E49AD"/>
    <w:rsid w:val="008E698E"/>
    <w:rsid w:val="008F2584"/>
    <w:rsid w:val="008F3246"/>
    <w:rsid w:val="008F3C1B"/>
    <w:rsid w:val="008F508C"/>
    <w:rsid w:val="00901BE9"/>
    <w:rsid w:val="0090271B"/>
    <w:rsid w:val="00910642"/>
    <w:rsid w:val="00910DDF"/>
    <w:rsid w:val="00923CBD"/>
    <w:rsid w:val="00926AE2"/>
    <w:rsid w:val="00930B13"/>
    <w:rsid w:val="009311C8"/>
    <w:rsid w:val="00933376"/>
    <w:rsid w:val="00933A2F"/>
    <w:rsid w:val="00962C44"/>
    <w:rsid w:val="009716D8"/>
    <w:rsid w:val="009718F9"/>
    <w:rsid w:val="00971F42"/>
    <w:rsid w:val="00972FB9"/>
    <w:rsid w:val="00975112"/>
    <w:rsid w:val="00981768"/>
    <w:rsid w:val="00983E8F"/>
    <w:rsid w:val="00985E56"/>
    <w:rsid w:val="0098788A"/>
    <w:rsid w:val="00994FDA"/>
    <w:rsid w:val="009A31BF"/>
    <w:rsid w:val="009A3B71"/>
    <w:rsid w:val="009A61BC"/>
    <w:rsid w:val="009B0138"/>
    <w:rsid w:val="009B0FE9"/>
    <w:rsid w:val="009B173A"/>
    <w:rsid w:val="009C3F20"/>
    <w:rsid w:val="009C7CA1"/>
    <w:rsid w:val="009D043D"/>
    <w:rsid w:val="009F3259"/>
    <w:rsid w:val="00A037D5"/>
    <w:rsid w:val="00A056DE"/>
    <w:rsid w:val="00A1247D"/>
    <w:rsid w:val="00A128AD"/>
    <w:rsid w:val="00A21E76"/>
    <w:rsid w:val="00A23BC8"/>
    <w:rsid w:val="00A245F8"/>
    <w:rsid w:val="00A26BAB"/>
    <w:rsid w:val="00A30E68"/>
    <w:rsid w:val="00A31933"/>
    <w:rsid w:val="00A329D2"/>
    <w:rsid w:val="00A34AA0"/>
    <w:rsid w:val="00A3715C"/>
    <w:rsid w:val="00A413B4"/>
    <w:rsid w:val="00A41FE2"/>
    <w:rsid w:val="00A46FEF"/>
    <w:rsid w:val="00A47948"/>
    <w:rsid w:val="00A50CF6"/>
    <w:rsid w:val="00A56946"/>
    <w:rsid w:val="00A6170E"/>
    <w:rsid w:val="00A63B8C"/>
    <w:rsid w:val="00A715F8"/>
    <w:rsid w:val="00A77F6F"/>
    <w:rsid w:val="00A831FD"/>
    <w:rsid w:val="00A83352"/>
    <w:rsid w:val="00A850A2"/>
    <w:rsid w:val="00A91FA3"/>
    <w:rsid w:val="00A927D3"/>
    <w:rsid w:val="00AA7FC9"/>
    <w:rsid w:val="00AB237D"/>
    <w:rsid w:val="00AB5933"/>
    <w:rsid w:val="00AE013D"/>
    <w:rsid w:val="00AE11B7"/>
    <w:rsid w:val="00AE7F68"/>
    <w:rsid w:val="00AF2321"/>
    <w:rsid w:val="00AF52F6"/>
    <w:rsid w:val="00AF52FD"/>
    <w:rsid w:val="00AF54A8"/>
    <w:rsid w:val="00AF7237"/>
    <w:rsid w:val="00B0043A"/>
    <w:rsid w:val="00B00D75"/>
    <w:rsid w:val="00B070CB"/>
    <w:rsid w:val="00B12456"/>
    <w:rsid w:val="00B145F0"/>
    <w:rsid w:val="00B259C8"/>
    <w:rsid w:val="00B26CCF"/>
    <w:rsid w:val="00B30FC2"/>
    <w:rsid w:val="00B331A2"/>
    <w:rsid w:val="00B425F0"/>
    <w:rsid w:val="00B42DFA"/>
    <w:rsid w:val="00B531DD"/>
    <w:rsid w:val="00B55014"/>
    <w:rsid w:val="00B55136"/>
    <w:rsid w:val="00B62232"/>
    <w:rsid w:val="00B70BF3"/>
    <w:rsid w:val="00B71DC2"/>
    <w:rsid w:val="00B849F5"/>
    <w:rsid w:val="00B91CFC"/>
    <w:rsid w:val="00B93893"/>
    <w:rsid w:val="00BA1397"/>
    <w:rsid w:val="00BA51E1"/>
    <w:rsid w:val="00BA7E0A"/>
    <w:rsid w:val="00BC2C00"/>
    <w:rsid w:val="00BC3B53"/>
    <w:rsid w:val="00BC3B96"/>
    <w:rsid w:val="00BC4AE3"/>
    <w:rsid w:val="00BC5B28"/>
    <w:rsid w:val="00BD2370"/>
    <w:rsid w:val="00BE3F88"/>
    <w:rsid w:val="00BE4756"/>
    <w:rsid w:val="00BE5ED9"/>
    <w:rsid w:val="00BE7B41"/>
    <w:rsid w:val="00C15A91"/>
    <w:rsid w:val="00C206F1"/>
    <w:rsid w:val="00C217E1"/>
    <w:rsid w:val="00C219B1"/>
    <w:rsid w:val="00C4015B"/>
    <w:rsid w:val="00C40C60"/>
    <w:rsid w:val="00C435ED"/>
    <w:rsid w:val="00C5258E"/>
    <w:rsid w:val="00C530C9"/>
    <w:rsid w:val="00C619A7"/>
    <w:rsid w:val="00C73D5F"/>
    <w:rsid w:val="00C81B54"/>
    <w:rsid w:val="00C82AFE"/>
    <w:rsid w:val="00C83DBC"/>
    <w:rsid w:val="00C90702"/>
    <w:rsid w:val="00C97C80"/>
    <w:rsid w:val="00C97DF2"/>
    <w:rsid w:val="00CA47D3"/>
    <w:rsid w:val="00CA6533"/>
    <w:rsid w:val="00CA6A25"/>
    <w:rsid w:val="00CA6A3F"/>
    <w:rsid w:val="00CA7C99"/>
    <w:rsid w:val="00CC6290"/>
    <w:rsid w:val="00CD233D"/>
    <w:rsid w:val="00CD3499"/>
    <w:rsid w:val="00CD362D"/>
    <w:rsid w:val="00CE101D"/>
    <w:rsid w:val="00CE1814"/>
    <w:rsid w:val="00CE1A95"/>
    <w:rsid w:val="00CE1C84"/>
    <w:rsid w:val="00CE5055"/>
    <w:rsid w:val="00CF053F"/>
    <w:rsid w:val="00CF1A17"/>
    <w:rsid w:val="00D0375A"/>
    <w:rsid w:val="00D0609E"/>
    <w:rsid w:val="00D078E1"/>
    <w:rsid w:val="00D100E9"/>
    <w:rsid w:val="00D17942"/>
    <w:rsid w:val="00D21E4B"/>
    <w:rsid w:val="00D22441"/>
    <w:rsid w:val="00D23522"/>
    <w:rsid w:val="00D264D6"/>
    <w:rsid w:val="00D33BF0"/>
    <w:rsid w:val="00D33DE0"/>
    <w:rsid w:val="00D36447"/>
    <w:rsid w:val="00D516BE"/>
    <w:rsid w:val="00D5423B"/>
    <w:rsid w:val="00D54E6A"/>
    <w:rsid w:val="00D54F4E"/>
    <w:rsid w:val="00D57A56"/>
    <w:rsid w:val="00D604B3"/>
    <w:rsid w:val="00D60BA4"/>
    <w:rsid w:val="00D62419"/>
    <w:rsid w:val="00D77870"/>
    <w:rsid w:val="00D80977"/>
    <w:rsid w:val="00D80CCE"/>
    <w:rsid w:val="00D86EEA"/>
    <w:rsid w:val="00D87195"/>
    <w:rsid w:val="00D87D03"/>
    <w:rsid w:val="00D9360B"/>
    <w:rsid w:val="00D95C88"/>
    <w:rsid w:val="00D97B2E"/>
    <w:rsid w:val="00DA241E"/>
    <w:rsid w:val="00DB36FE"/>
    <w:rsid w:val="00DB533A"/>
    <w:rsid w:val="00DB60AE"/>
    <w:rsid w:val="00DB6307"/>
    <w:rsid w:val="00DD1DCD"/>
    <w:rsid w:val="00DD338F"/>
    <w:rsid w:val="00DD66F2"/>
    <w:rsid w:val="00DE3FE0"/>
    <w:rsid w:val="00DE578A"/>
    <w:rsid w:val="00DF2583"/>
    <w:rsid w:val="00DF54D9"/>
    <w:rsid w:val="00DF7283"/>
    <w:rsid w:val="00E01A59"/>
    <w:rsid w:val="00E10DC6"/>
    <w:rsid w:val="00E11F8E"/>
    <w:rsid w:val="00E15881"/>
    <w:rsid w:val="00E16A8F"/>
    <w:rsid w:val="00E21DE3"/>
    <w:rsid w:val="00E2409C"/>
    <w:rsid w:val="00E273C5"/>
    <w:rsid w:val="00E307D1"/>
    <w:rsid w:val="00E3731D"/>
    <w:rsid w:val="00E51469"/>
    <w:rsid w:val="00E634E3"/>
    <w:rsid w:val="00E717C4"/>
    <w:rsid w:val="00E77E18"/>
    <w:rsid w:val="00E77F89"/>
    <w:rsid w:val="00E80330"/>
    <w:rsid w:val="00E806C5"/>
    <w:rsid w:val="00E80E71"/>
    <w:rsid w:val="00E850D3"/>
    <w:rsid w:val="00E853D6"/>
    <w:rsid w:val="00E876B9"/>
    <w:rsid w:val="00EA0F13"/>
    <w:rsid w:val="00EC0DFF"/>
    <w:rsid w:val="00EC237D"/>
    <w:rsid w:val="00EC2918"/>
    <w:rsid w:val="00EC4D0E"/>
    <w:rsid w:val="00EC4E2B"/>
    <w:rsid w:val="00ED072A"/>
    <w:rsid w:val="00ED539E"/>
    <w:rsid w:val="00EE4A1F"/>
    <w:rsid w:val="00EE4C2D"/>
    <w:rsid w:val="00EF1B5A"/>
    <w:rsid w:val="00EF24FB"/>
    <w:rsid w:val="00EF2CCA"/>
    <w:rsid w:val="00EF495B"/>
    <w:rsid w:val="00EF60DC"/>
    <w:rsid w:val="00F00F54"/>
    <w:rsid w:val="00F034D8"/>
    <w:rsid w:val="00F03963"/>
    <w:rsid w:val="00F11068"/>
    <w:rsid w:val="00F1256D"/>
    <w:rsid w:val="00F13A4E"/>
    <w:rsid w:val="00F172BB"/>
    <w:rsid w:val="00F17B10"/>
    <w:rsid w:val="00F21BEF"/>
    <w:rsid w:val="00F2315B"/>
    <w:rsid w:val="00F41A6F"/>
    <w:rsid w:val="00F4553F"/>
    <w:rsid w:val="00F45A25"/>
    <w:rsid w:val="00F50F86"/>
    <w:rsid w:val="00F53F91"/>
    <w:rsid w:val="00F61569"/>
    <w:rsid w:val="00F61A72"/>
    <w:rsid w:val="00F62B67"/>
    <w:rsid w:val="00F65B3B"/>
    <w:rsid w:val="00F66F13"/>
    <w:rsid w:val="00F74073"/>
    <w:rsid w:val="00F75603"/>
    <w:rsid w:val="00F845B4"/>
    <w:rsid w:val="00F8713B"/>
    <w:rsid w:val="00F928B0"/>
    <w:rsid w:val="00F93F9E"/>
    <w:rsid w:val="00FA2CD7"/>
    <w:rsid w:val="00FA68EA"/>
    <w:rsid w:val="00FB06ED"/>
    <w:rsid w:val="00FC2311"/>
    <w:rsid w:val="00FC3165"/>
    <w:rsid w:val="00FC36AB"/>
    <w:rsid w:val="00FC4300"/>
    <w:rsid w:val="00FC7F66"/>
    <w:rsid w:val="00FD5776"/>
    <w:rsid w:val="00FE1CB6"/>
    <w:rsid w:val="00FE486B"/>
    <w:rsid w:val="00FE4F08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A0C1D2F"/>
  <w15:docId w15:val="{26D58F42-B1A8-448E-915E-8F867007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C82AFE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BA1397"/>
    <w:rPr>
      <w:color w:val="808080"/>
    </w:rPr>
  </w:style>
  <w:style w:type="paragraph" w:styleId="Voetnoottekst">
    <w:name w:val="footnote text"/>
    <w:basedOn w:val="Standaard"/>
    <w:link w:val="VoetnoottekstChar"/>
    <w:unhideWhenUsed/>
    <w:rsid w:val="00C82AFE"/>
    <w:pPr>
      <w:spacing w:line="180" w:lineRule="atLeast"/>
    </w:pPr>
    <w:rPr>
      <w:sz w:val="13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C82AFE"/>
    <w:rPr>
      <w:rFonts w:ascii="Verdana" w:hAnsi="Verdana"/>
      <w:sz w:val="13"/>
      <w:lang w:val="nl-NL" w:eastAsia="nl-NL"/>
    </w:rPr>
  </w:style>
  <w:style w:type="paragraph" w:styleId="Ballontekst">
    <w:name w:val="Balloon Text"/>
    <w:basedOn w:val="Standaard"/>
    <w:link w:val="BallontekstChar"/>
    <w:rsid w:val="004A163B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4A163B"/>
    <w:rPr>
      <w:rFonts w:ascii="Segoe UI" w:hAnsi="Segoe UI" w:cs="Segoe UI"/>
      <w:sz w:val="18"/>
      <w:szCs w:val="18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ascii="Verdana" w:eastAsia="Times New Roman" w:hAnsi="Verdana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ascii="Verdana" w:eastAsia="Times New Roman" w:hAnsi="Verdana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ascii="Verdana" w:eastAsia="Times New Roman" w:hAnsi="Verdana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DE555F"/>
    <w:rPr>
      <w:rFonts w:ascii="Verdana" w:eastAsia="Times New Roman" w:hAnsi="Verdana" w:cs="Times New Roman"/>
      <w:sz w:val="18"/>
      <w:szCs w:val="24"/>
      <w:lang w:val="nl-NL" w:eastAsia="nl-NL"/>
    </w:rPr>
  </w:style>
  <w:style w:type="paragraph" w:styleId="Normaalweb">
    <w:name w:val="Normal (Web)"/>
    <w:basedOn w:val="Standaard"/>
    <w:uiPriority w:val="99"/>
    <w:semiHidden/>
    <w:unhideWhenUsed/>
    <w:rsid w:val="0079225C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9225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9225C"/>
    <w:rPr>
      <w:rFonts w:ascii="Verdana" w:hAnsi="Verdana"/>
      <w:lang w:val="nl-NL" w:eastAsia="nl-NL"/>
    </w:rPr>
  </w:style>
  <w:style w:type="character" w:styleId="Verwijzingopmerking">
    <w:name w:val="annotation reference"/>
    <w:basedOn w:val="Standaardalinea-lettertype"/>
    <w:semiHidden/>
    <w:unhideWhenUsed/>
    <w:rsid w:val="0079225C"/>
    <w:rPr>
      <w:sz w:val="16"/>
      <w:szCs w:val="16"/>
    </w:rPr>
  </w:style>
  <w:style w:type="character" w:styleId="Zwaar">
    <w:name w:val="Strong"/>
    <w:basedOn w:val="Standaardalinea-lettertype"/>
    <w:uiPriority w:val="22"/>
    <w:qFormat/>
    <w:rsid w:val="007922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3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903B0B-787F-4C4B-B043-468BCB634001}"/>
      </w:docPartPr>
      <w:docPartBody>
        <w:p w:rsidR="00042A5B" w:rsidRDefault="002F6C66">
          <w:r w:rsidRPr="001267E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FC5"/>
    <w:rsid w:val="00042A5B"/>
    <w:rsid w:val="002F6C66"/>
    <w:rsid w:val="00542CC3"/>
    <w:rsid w:val="009B0051"/>
    <w:rsid w:val="00A2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22FC5"/>
    <w:rPr>
      <w:rFonts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22FC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4bde8109-f994-4a60-a1d3-5c95e2ff3620}" enabled="1" method="Privileged" siteId="{1321633e-f6b9-44e2-a44f-59b9d264ecb7}" contentBits="0" removed="0"/>
</clbl:labelList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113</ap:Words>
  <ap:Characters>630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742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2009-07-01T14:30:00.0000000Z</lastPrinted>
  <dcterms:created xsi:type="dcterms:W3CDTF">2024-06-26T13:29:00.0000000Z</dcterms:created>
  <dcterms:modified xsi:type="dcterms:W3CDTF">2024-06-28T09:59:00.0000000Z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rijsboschb</vt:lpwstr>
  </property>
  <property fmtid="{D5CDD505-2E9C-101B-9397-08002B2CF9AE}" pid="3" name="AUTHOR_ID">
    <vt:lpwstr>rijsboschb</vt:lpwstr>
  </property>
  <property fmtid="{D5CDD505-2E9C-101B-9397-08002B2CF9AE}" pid="4" name="A_DEP_NAAM">
    <vt:lpwstr>EZK</vt:lpwstr>
  </property>
  <property fmtid="{D5CDD505-2E9C-101B-9397-08002B2CF9AE}" pid="5" name="A_DOC_RICHTING_ID">
    <vt:lpwstr>Uitgaand</vt:lpwstr>
  </property>
  <property fmtid="{D5CDD505-2E9C-101B-9397-08002B2CF9AE}" pid="6" name="A_KENMERK">
    <vt:lpwstr>2024Z10068 en 2024Z10462</vt:lpwstr>
  </property>
  <property fmtid="{D5CDD505-2E9C-101B-9397-08002B2CF9AE}" pid="7" name="DOCNAME">
    <vt:lpwstr>Uitstelbrief beantwoording Kamervragen AI van het lid Rajkowski (VVD) en het lid Valize (PVV)</vt:lpwstr>
  </property>
  <property fmtid="{D5CDD505-2E9C-101B-9397-08002B2CF9AE}" pid="8" name="documentId">
    <vt:lpwstr>62946367</vt:lpwstr>
  </property>
  <property fmtid="{D5CDD505-2E9C-101B-9397-08002B2CF9AE}" pid="9" name="Header">
    <vt:lpwstr>Kamervragen beantwoording - EZK</vt:lpwstr>
  </property>
  <property fmtid="{D5CDD505-2E9C-101B-9397-08002B2CF9AE}" pid="10" name="HeaderId">
    <vt:lpwstr>C1ECC208657B43939C5B45E96BCF472B</vt:lpwstr>
  </property>
  <property fmtid="{D5CDD505-2E9C-101B-9397-08002B2CF9AE}" pid="11" name="MSIP_Label_4bde8109-f994-4a60-a1d3-5c95e2ff3620_ActionId">
    <vt:lpwstr>d4a1f58f-86ba-4543-8a3c-d82a1c30be95</vt:lpwstr>
  </property>
  <property fmtid="{D5CDD505-2E9C-101B-9397-08002B2CF9AE}" pid="12" name="MSIP_Label_4bde8109-f994-4a60-a1d3-5c95e2ff3620_ContentBits">
    <vt:lpwstr>0</vt:lpwstr>
  </property>
  <property fmtid="{D5CDD505-2E9C-101B-9397-08002B2CF9AE}" pid="13" name="MSIP_Label_4bde8109-f994-4a60-a1d3-5c95e2ff3620_Enabled">
    <vt:lpwstr>true</vt:lpwstr>
  </property>
  <property fmtid="{D5CDD505-2E9C-101B-9397-08002B2CF9AE}" pid="14" name="MSIP_Label_4bde8109-f994-4a60-a1d3-5c95e2ff3620_Method">
    <vt:lpwstr>Privileged</vt:lpwstr>
  </property>
  <property fmtid="{D5CDD505-2E9C-101B-9397-08002B2CF9AE}" pid="15" name="MSIP_Label_4bde8109-f994-4a60-a1d3-5c95e2ff3620_Name">
    <vt:lpwstr>FLPubliek</vt:lpwstr>
  </property>
  <property fmtid="{D5CDD505-2E9C-101B-9397-08002B2CF9AE}" pid="16" name="MSIP_Label_4bde8109-f994-4a60-a1d3-5c95e2ff3620_SetDate">
    <vt:lpwstr>2022-11-15T08:07:44Z</vt:lpwstr>
  </property>
  <property fmtid="{D5CDD505-2E9C-101B-9397-08002B2CF9AE}" pid="17" name="MSIP_Label_4bde8109-f994-4a60-a1d3-5c95e2ff3620_SiteId">
    <vt:lpwstr>1321633e-f6b9-44e2-a44f-59b9d264ecb7</vt:lpwstr>
  </property>
  <property fmtid="{D5CDD505-2E9C-101B-9397-08002B2CF9AE}" pid="18" name="Template">
    <vt:lpwstr>Kamervragen beantwoording - EZK</vt:lpwstr>
  </property>
  <property fmtid="{D5CDD505-2E9C-101B-9397-08002B2CF9AE}" pid="19" name="TemplateId">
    <vt:lpwstr>5ED2454C976248A6899C9C5E0B85A0A3</vt:lpwstr>
  </property>
  <property fmtid="{D5CDD505-2E9C-101B-9397-08002B2CF9AE}" pid="20" name="TYPE_ID">
    <vt:lpwstr>Brief</vt:lpwstr>
  </property>
  <property fmtid="{D5CDD505-2E9C-101B-9397-08002B2CF9AE}" pid="21" name="Typist">
    <vt:lpwstr>rijsboschb</vt:lpwstr>
  </property>
</Properties>
</file>